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405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Середа С.В.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Середа Сергея Васильевича, </w:t>
      </w:r>
      <w:r>
        <w:rPr>
          <w:rStyle w:val="cat-UserDefinedgrp-30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Середа С.В.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1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2000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722445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Середа С.В.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Середа С.В.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18810086220002722445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Середа С.В.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Середа С.В.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Середа Сергея Васильевича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405-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7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0412365400665004052420100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7rplc-21">
    <w:name w:val="cat-Date grp-7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SumInWordsgrp-21rplc-25">
    <w:name w:val="cat-SumInWords grp-21 rplc-25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PhoneNumbergrp-28rplc-40">
    <w:name w:val="cat-PhoneNumber grp-28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Addressgrp-3rplc-42">
    <w:name w:val="cat-Address grp-3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